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6"/>
        <w:gridCol w:w="5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JAHWE, nasz Bóg, będzie z nami, jak był z naszymi ojcami, niech nas nie opuści ani nas nie porzuci,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JAHWE, nasz Bóg, będzie z nami, jak był z naszymi ojcami, niech nas nie opuści ani nie porzuci,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JAHWE, nasz Bóg, będzie z nami, jak był z naszymi ojcami. Niech nas nie opuści ani nas nie porzuci;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będzie Pan, Bóg nasz, z nami, jako był z ojcy naszymi; niech nas nie opuszcza, ani nas odrzuca;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JAHWE Bóg nasz będzie z nami, jako był z ojcy naszymi, nie opuszczając nas ani odrzucając!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z nami Pan, nasz Bóg, jak był z naszymi przodkami! Niech nas nie opuszcza i nie odrzuca nas,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Pan, Bóg nasz, będzie z nami, jak był z naszymi ojcami, niech nas nie opuści ani nas nie porzuci,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z nami JAHWE, nasz Bóg, jak był z naszymi przodkami. Niech nas nie opuszcza ani nas nie odrzuca.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JAHWE, Bóg nasz, będzie z nami, jak był z naszymi przodkami. Niech nas nie opuszcza i nie odrzuca.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Jahwe, Bóg nasz, będzie z nami, jak był z naszymi ojcami. Niech nas nie opuszcza i niech nas nie odrzuca.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буде з нами Господь Бог наш, так як був з нашими батьками. Хай не оставить нас, ані не відвернеться від нас,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nasz Bóg, WIEKUISTY, będzie tak z nami, jak był z naszymi przodkami. Niech nas nie opuszcza, ani nie porzuca;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JAHWE, nasz Bóg, był z nami, tak jak był z naszymi praojcami. Oby nas nie opuścił ani nie porzucił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2024-05-15T20:01:43Z</dcterms:modified>
</cp:coreProperties>
</file>