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złożył jako ofiarę pokoju, którą ofiarował JAHWE, dwadzieścia dwa tysiące cielców i sto dwadzieścia tysięcy owiec – i tak król i wszyscy synowie Izraela poświęcili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2024-05-15T18:33:19Z</dcterms:modified>
</cp:coreProperties>
</file>