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lat,* w których Salomon budował dwa domy: dom JAHWE i dom królewski,**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946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6:38&lt;/x&gt;; &lt;x&gt;110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2024-05-17T12:53:00Z</dcterms:modified>
</cp:coreProperties>
</file>