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niego: Wysłuchałem twojej modlitwy i twojego błagania, w których prosiłeś Mnie o miłosierdzie. Poświęciłem ten dom, który zbudowałeś, dla umieszczenia tam mojego imienia na wieki. Na tym (domu) spoczywać będą moje oczy i moje serce po wszystkie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2024-05-20T22:59:24Z</dcterms:modified>
</cp:coreProperties>
</file>