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jeśli będziesz kroczył przede Mną tak, jak kroczył Dawid, twój ojciec, w szczerości serca* i w prawości, postępując zgodnie ze wszystkim, co (również) tobie przykazałem, przestrzegając moich ustaw i praw,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szczerości serca, ּ</w:t>
      </w:r>
      <w:r>
        <w:rPr>
          <w:rtl/>
        </w:rPr>
        <w:t>בְתָם־לֵבָב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2024-05-17T14:33:53Z</dcterms:modified>
</cp:coreProperties>
</file>