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twój tron i twoją władzę nad Izraelem na wieki, zgodnie z obietnicą, którą złożyłem twojemu ojcu Dawidowi, gdy powiedziałem: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twego królestwa nad Izraelem na wieki, jak obiecałem Dawidowi, twemu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 nad Izraelem na wieki, jakom powiedział Dawidowi, ojcu twemu, mówiąc: Nie będzie odjęty z narodu twego mąż z 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stolicę królestwa twego nad Izraelem na wieki, jakom mówił Dawidowi, ojcu twemu, mówiąc: Nie będzie odjęty mąż z rodzaju twego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utrwalę tron twego królowania nad Izraelem, jak przyrzekłem niegdyś twemu ojcu, Dawidowi, mówiąc: Nie będzie ci odjęty mąż zasiadający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twój tron królewski nad Izraelem na wieki, jak obiecałem Dawidowi, twojemu ojcu, mówiąc: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utwierdzę tron twego królestwa nad Izraelem, jak zapowiedziałem twojemu ojcu, Dawidowi, gdy powiedziałem: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na wieki twoją władzę królewską nad Izraelem, tak jak obiecałem twemu ojcu, Dawidowi: «Nie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utwierdzę na wieki tron twojego królestwa nad Izraelem, jak [to] obiecałem Dawidowi, twojemu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 над Ізраїлем на віки, так як Я сказав твому батькові Давидові, мовлячи: Не забракне тобі чоловіка провідника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utwierdzę tron twojego królestwa nad Israelem, jak obiecałem twojemu ojcu Dawidowi, gdy powiedziałem: Nie zabraknie ci nigdy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królestwa nad Izraelem po czas niezmierzony, tak jak obiecałem Dawidowi, twemu ojcu, mówiąc: ʼNie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2024-05-17T19:05:16Z</dcterms:modified>
</cp:coreProperties>
</file>