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twojego królestwa nad Izraelem na wieki, jak zapowiedziałem Dawidowi, twojemu ojcu, mówiąc: Nie zabraknie ci męskiego potomka na tronie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zabraknie ci męskiego potomka na tronie Izraela, </w:t>
      </w:r>
      <w:r>
        <w:rPr>
          <w:rtl/>
        </w:rPr>
        <w:t>רָאֵל ־ לֹא־יִּכָרֵת לְָך אִיׁש מֵעַלּכִּסֵא יִׂשְ</w:t>
      </w:r>
      <w:r>
        <w:rPr>
          <w:rtl w:val="0"/>
        </w:rPr>
        <w:t xml:space="preserve"> , idiom: nie zostanie ci odcięty mężczyzna od tronu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2:4&lt;/x&gt;; &lt;x&gt;140 7:17-18&lt;/x&gt;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2024-05-21T00:57:13Z</dcterms:modified>
</cp:coreProperties>
</file>