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posłuchał, dlatego Jehoasz, król Izraela, wyruszył i spojrzeli sobie w twarze, on i Amazjasz, król Judy, w Bet-Szemesz,* które należy do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Bet-Szemesz : 32 km na pn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2024-05-12T21:37:32Z</dcterms:modified>
</cp:coreProperties>
</file>