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zaś, syn Joasza, króla Judy, żył po śmierci Jehoasza, syna Jehoachaza, króla Izraela, piętnaście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Joasz zmarł w 782 r. p. Chr., to Amazjasz w 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2024-05-13T06:29:25Z</dcterms:modified>
</cp:coreProperties>
</file>