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9"/>
        <w:gridCol w:w="6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Azariasz spoczął ze swoimi ojcami, pochowano go przy jego ojcach w Mieście Dawida, a władzę po nim objął Jotam,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2024-05-13T15:10:12Z</dcterms:modified>
</cp:coreProperties>
</file>