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różnym plugastwom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wbrew temu, że JAHWE im tego zakazał.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JAHWE im powiedział: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służyli brzydkim bałwanom, o którym im powiedział Pan, aby tego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plugastwom, o których im JAHWE przykazał, aby nie czynili słowa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bożkom, o których Pan powiedział im: Nie będziecie tego czynili!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bałwany, o których powiedział im Pan: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Nie będziecie robić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choć JAHWE ostrzegał ich: „Nie czyńcie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”Nie czyńcie tej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ідолам, про яких їм Господь сказав: Не зробите цього слова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bałwanom, o czym WIEKUISTY im powiedział: Nie czyńcie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gnojowym bożkom, o czym JAHWE im rzekł: ”Nie wolno wam tego czynić”;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2024-05-15T21:22:37Z</dcterms:modified>
</cp:coreProperties>
</file>