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JAHWE przestrzegał Izraela i Judę za pośrednictwem wszystkich swoich proroków, wszystkich jasnowidzów: Zawróćcie ze swoich złych dróg i przestrzegajcie moich przykazań i ustaw zgodnie z całym Prawem, które nadałem waszym ojcom i które przekazałem wam za pośrednictwem moich sług, proroków,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2024-05-15T18:09:52Z</dcterms:modified>
</cp:coreProperties>
</file>