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wszystkie przykazania JAHWE, swojego Boga, i sporządzili sobie odlewy dwóch cielców, sporządzili też sobie Aszerę i kłaniali się całemu zastępowi niebios, i służyli Baalowi.*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12:282&lt;/x&gt;; &lt;x&gt;120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2024-05-16T03:27:13Z</dcterms:modified>
</cp:coreProperties>
</file>