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początku, gdy tam zamieszkali, nie czcili* (jeszcze) JAHWE i JAHWE nasłał na nich lwy, które rozszarpywały (niektórych)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2024-05-15T20:55:58Z</dcterms:modified>
</cp:coreProperties>
</file>