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17:27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Asyrii rozkazał: Wyprawcie tam jednego z kapłanów, których stamtąd uprowadziliście. Niech się tam uda i zamieszka, i nauczy ich sposobu (czczenia) Boga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Asyrii rozkazał: Wyprawcie tam jednego z uprowadzonych stamtąd kapłanów. Niech wróci, niech tam zamieszka i nauczy ludzi, jak czcić Boga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Asyrii rozkazał: Zaprowadźcie tam jednego z kapłanów, których stamtąd uprowadziliście, aby poszedł i tam zamieszkał, i nauczał ich zwyczajów Boga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rozkazał król Assyryjski, mówiąc: Zawiedźcie tam jednego z kapłanów, któreście stamtąd przywiedli, aby poszedłszy mieszkał tam, i nauczał ich obyczaju Boga onej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król Asyryjski, mówiąc: Zawiedźcie tam jednego z kapłanów, któreście stamtąd więźniami przywiedli, a niech idzie i mieszka z nimi, i nauczy ich praw Boga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asyryjski nakazał: Sprowadźcie tam jednego z kapłanów, których stamtąd uprowadziłem na wygnanie. Niech idzie i zamieszka tam, i naucza ich obrzędu Boga tego kraju!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tego król asyryjski wydał taki rozkaz: Wyprawcie tam jednego z kapłanów, których stamtąd uprowadziliście, niech uda się i zamieszka tam, i nauczy je sposobu oddawania czci Bogu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król asyryjski rozkazał: Sprowadźcie tam jednego z kapłanów, których uprowadziliście stamtąd. Niech idzie, osiedli się tam i niech uczy, jak należy oddawać cześć Bogu tego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Asyrii wydał więc rozkaz: „Zaprowadźcie tam z powrotem jednego z wysiedlonych stamtąd kapłanów. Niech wróci i zamieszka tam, nauczając ich, jak czcić Boga tego kraju”.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asyryjski polecił mówiąc: - Sprowadźcie tam jednego z kapłanów, których uprowadziliście stamtąd, aby przyszedł, osiadł tam i nauczył ich prawa Boga tego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заповів цар Ассирійців, кажучи: Відведіть туди (декого з Ізраїльтян) і хай підуть і замешкають там і освітять їх про суд Бога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król asyryjski rozkazał, mówiąc: Sprowadźcie tam jednego z kapłanów, których stamtąd uprowadziliście, by poszedł i tam zamieszkał oraz nauczył ich sposobu służenia krajowemu bóstwu.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król Asyrii wydał nakaz, mówiąc: ”Wyprawcie tam jednego z kapłanów, których uprowadziliście stamtąd na wygnanie, i niech pójdzie i tam zamieszka, i uczy ich religii Boga tej ziemi”.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2024-05-15T23:38:47Z</dcterms:modified>
</cp:coreProperties>
</file>