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Babilończycy sporządzili sobie Sukkot-Benota,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Kutejczycy Nergala,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Chamatczycy Aszimę,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Sukkot-Benota, a ludzie z Kuta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mężowie Babilońscy uczynili Sukkotbenot, a mężowie Kutscy uczynili Nergiel, a mężowie Ematscy uczynili Asyma.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Babilońscy uczynili Sochot Benot; a mężowie Chutscy uczynili Nergela; a mężowie z Ematu uczynili Asima.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ludzie z Babilonu ulepili Sukkot-Benota, ludzie z Kuta ulepili Nergala, ludzie z Chamat ulepili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stworzyli sobie Sukkot-Benota, Kutejczycy stworzyli sobie Nergala, Chamatczycy stworzyli sobie Aszimę;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Sukkot-Benota, Kutyci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 Babilonii zrobiła Sukkot-Benota, pochodzący z Kuta sporządzili Nergala, przybysze z Chamat uczynili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Sarpanitu, Kutyjczycy zrobili sobie Nergala, mężowie Chamat zrobili sobie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Вавилона зробили Сокхотвеніт і мужі Хута зробили Ниріґел, і мужі Емата зробили Асімат,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babilońscy sporządzili Sukkot–Benot, ci z Kut sporządzili Nergala, a ci z Chamath sporządzili Aszymę.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Babilonu uczynili Sukkot-Benota, a ludzie z Kut uczynili Nergala, a ludzie z Chamatu uczynili Aszimę.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2024-05-15T18:13:26Z</dcterms:modified>
</cp:coreProperties>
</file>