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sporządzili sobie Sukkot-Benota,* Kutejczycy sporządzili Nergala,** Chamatczycy sporządzili Aszimę;***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Sukkot-Benot, </w:t>
      </w:r>
      <w:r>
        <w:rPr>
          <w:rtl/>
        </w:rPr>
        <w:t>סֻּכֹותּבְנֹות</w:t>
      </w:r>
      <w:r>
        <w:rPr>
          <w:rtl w:val="0"/>
        </w:rPr>
        <w:t xml:space="preserve"> , czyli: namioty córek : (1) em. na: Marduk-Zarbanit, </w:t>
      </w:r>
      <w:r>
        <w:rPr>
          <w:rtl/>
        </w:rPr>
        <w:t>רבנית ־ מרדך וז</w:t>
      </w:r>
      <w:r>
        <w:rPr>
          <w:rtl w:val="0"/>
        </w:rPr>
        <w:t xml:space="preserve"> , czyli: Marduka-pocieszyciela, BHS, zob. &lt;x&gt;370 5:26&lt;/x&gt;; (2) Sakkut lub Ninurta, &lt;x&gt;120 17:30&lt;/x&gt;L.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Nergal : mez. bóstwo podziemi (łączony z głodem, suszą, plagami i śmiercią).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Aszima, bóstwo zachodnio-semickie, zob. &lt;x&gt;370 8:14&lt;/x&gt; i &lt;x&gt;120 17:30&lt;/x&gt;L.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2024-05-15T18:21:21Z</dcterms:modified>
</cp:coreProperties>
</file>