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JAHWE, waszego Boga, bo On wyrwie was z ręki wszystkich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2024-05-16T06:01:09Z</dcterms:modified>
</cp:coreProperties>
</file>