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te narody zaczęły czcić JAHWE i służyć swoim bóstwom. Również ich synowie i synowie ich synów postępują tak, jak postępowali ich ojcowie –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2024-05-15T19:29:33Z</dcterms:modified>
</cp:coreProperties>
</file>