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latach ją zdobył. W szóstym roku (panowania) Hiskiasza – a był to dziewiąty rok (rządów) Hoszei, króla Izraela – Samaria została pokonana.*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722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2024-05-16T19:49:42Z</dcterms:modified>
</cp:coreProperties>
</file>