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wezwali króla, lecz wyszedł do nich Eliakim,* ** syn Chilkiasza,*** który stał nad pałacem,**** Szebna,***** pisarz, oraz Joach,****** syn Asafa,******* kanclerz.********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[*Eliakim,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אֶלְיָקִים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Bóg ustanawia.][**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działem.][****Tj. nad domem,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עַל־הַּבָיִת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 był odpowiednikiem kasztelana.][*****Szebna,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lub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skr. forma: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נְיָה ־ ׁשְבַ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blisko,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L.][******Joach,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יֹואָח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bratem (przyjacielem l. moim bliskim).][*******Asaf,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אָסָף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zbieracz.][********kanclerz,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מַזְכִיר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ἀναμιμνῄσκων, lub: kronikarz.]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wezwali króla, lecz wyszedł do nich Eliakim,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zarządca pałacu,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Szebna,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pisarz, oraz Joach,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Asafa,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króla, wyszli do nich Eliakim, syn Chilkiasza, przełożony domu, Szebna, pisarz, oraz Joach, syn Asafa,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na króla, wyszedł do nich Elijakim, syn Helkijaszowy, przełożony nad domem, i Sobna pisarz, i Joach syn Asafowy,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króla; i wyszedł do nich Eliakim, syn Helciasza, przełożony nad domem, i Sobna pisarz, i Joahe, syn Asafów,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zawołać króla. Wyszli do nich: zarządca pałacu Eliakim, syn Chilkiasza, oraz pisarz Szebna i pełnomocnik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kazali przywołać króla. Wtedy wyszli do nich Eljakim, syn Chilkiasza, przełożony domu, Szebna, pisarz, oraz Joach, syn Asafa,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wezwali króla, wyszedł do nich Eliakim, syn Chilkiasza, zarządzający pałacem, pisarz Szebna i kronikarz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wezwali króla, wyszedł do nich zarządca pałacu Eliakim, syn Chilkiasza, z Szebną, pisarzem, i kanclerzem Joachem, synem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króla. Wyszli do nich marszałek dworu Eliakim, syn Chilkijjahu, sekretarz Szebna i kronikarz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Езекії, і вийшли до нього Еліякім син Хелкія економ і Сомна писар і Йоас син Асафа, літописець.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wezwali króla. Zatem wyszedł do nich Eljakim, syn Chilkji, przełożony pałacu; sekretarz Szebna i syn Asafa kanclerz Joach.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wołać do króla, lecz wyszedł do nich Eliakim, syn Chilkiasza, ustanowiony nad domem, i sekretarz Szebna, i kronikarz Joach, syn Asafa.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2024-05-17T00:02:05Z</dcterms:modified>
</cp:coreProperties>
</file>