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kanclerz (Asyrii) powiedział do nich: Powiedzcie, proszę, Hiskiaszowi: Tak mówi wielki król, król Asyrii: Co to za nadzieja, której zaufałeś?*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kanclerz asyryjski zwrócił się do nich: Powiedzcie, proszę, Hiskiaszowi: Tak mówi wielki król, król Asyrii: Cóż to za nadzieja, której się uchwyciłeś?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Rabszak powiedział do nich: Powiedzcie Ezechiaszowi: Tak mówi wielki król, król Asyrii: Co to za ufność, na której polegasz?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Rabsaces: Proszę powiedzcie Ezechyjaszowi: Tak mówi król wielki, król Assyryjski: Co to za ufność, na której się wspierasz?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Rabsaces: Mówcie Ezechiaszowi: Tak mówi król wielki, król Asyryjski: Co to za ufanie, na którym się wspierasz?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rabsak odezwał się do nich: Powiedzcie, proszę, Ezechiaszowi: Tak mówi wielki król, król asyryjski: Cóż to za ufność, na której się opierasz?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Rabszake: Powiedzcie Hiskiaszowi: Tak mówi wielki król, król asyryjski: Na czym opierasz swoją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Rab-szak zaś powiedział do nich: Powiedzcie, proszę, Ezechiaszowi: Tak mówi wielki król, król Asyrii: Cóż to za ufność, której zaufałeś?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dworu króla Asyrii oświadczył im: „Powiedzcie Ezechiaszowi: «Tak mówi wielki król, władca Asyrii: Na czym opierasz swoją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podczaszy przemówił do nich: - Powiedzcie - proszę - Ezechiaszowi: Tak mówi wielki król, władca Asyrii. Cóż to jest za ufność, na której polegasz?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Рапсакис: Скажіть же Езекії: Так говорить великий цар, цар Ассирійців: Яка це надія, якою ти надієшся?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Rabszaka do nich powiedział: Powiedźcie Chiskjaszowi: Tak mówi wielki król, król asyryjski: Co to za ufność, na której się wspierasz?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rabszak rzekł do nich: ”Powiedzcie, proszę, Ezechiaszowi: ʼOto, co rzekł wielki król, król Asyrii: ”Cóż to za ufność, której zaufałeś?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Co to za nadzieja, której zaufałeś, ּ</w:t>
      </w:r>
      <w:r>
        <w:rPr>
          <w:rtl/>
        </w:rPr>
        <w:t>טָחֹון הַּזֶה אֲׁשֶרּבָטָחְּתָ־ מָה הַּבִ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2024-05-16T23:48:23Z</dcterms:modified>
</cp:coreProperties>
</file>