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 słowo warg* już (jest) radą – a siła w walce?** Komu to teraz zaufałeś, że zbuntowałeś się przeciwko mnie?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Być może jest to niezbyt poprawna mowa obcokrajowca: </w:t>
      </w:r>
      <w:r>
        <w:rPr>
          <w:rtl/>
        </w:rPr>
        <w:t>אְַך־ּדְבַר־ׂשְפָתַיִם  עֵצָהּוגְבּורָה לַּמִלְחָמָה אָמַרְּתָ : (1</w:t>
      </w:r>
      <w:r>
        <w:rPr>
          <w:rtl w:val="0"/>
        </w:rPr>
        <w:t>) Mówisz puste słowa, jaką masz siłę do walki? (2) Mówisz, że samo słowo jest radą i siłą do walki; (3) Mówisz, że masz radę i siłę do walki, lecz to są puste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2024-05-16T23:15:37Z</dcterms:modified>
</cp:coreProperties>
</file>