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Hiskiasz nie zmusza was do zaufania JAHWE: Na pewno JAHWE nas wyrwie, a to miasto nie zostanie wydane w rękę króla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2024-05-16T08:12:56Z</dcterms:modified>
</cp:coreProperties>
</file>