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Lgnął* on do JAHWE, nie odstępował od Niego i przestrzegał Jego przykazań, które JAHWE nadał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 on do JAHWE, nie odstępował od Niego i przestrzegał przykazań,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bowiem do JAHWE i nie odstępował od niego, ale przestrzegał jego przykazań,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trzymał Pana, nie odstępując od niego, a strzegąc przykazania jego, które był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przy JAHWE, i nie odstąpił od tropów jego, i czynił przykazania jego, które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do Pana - nie zerwał z Nim i przestrzegał Jego przykazań, które Pan zlecił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przywiązany do Pana i nie odstępował od niego, przestrzegając przykazań, jakie Pan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do JAHWE i nie odstąpił od Niego, przestrzegał Jego przykazań,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wierny JAHWE i nie odwrócił się od Niego. Zachowywał przykazania, które JAHWE dał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 przy Jahwe i nie odstępował od Niego. Przestrzegał Jego nakazów,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до Господа, не відступив від нього і зберіг його заповіді, які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 do WIEKUISTEGO, nie odstępował od Niego oraz strzegł Jego przepisów, które WIEKUISTY powierzył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przylgnął do JAHWE. Nie odwrócił się od podążania za nim, lecz przestrzegał jego przykazań, które JAHWE dał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2024-05-16T16:56:51Z</dcterms:modified>
</cp:coreProperties>
</file>