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Hiskiasza przyszedł prorok Izajasz i zapytał: Co powiedzieli ci mężowie i skąd do ciebie przyszli? A Hiskiasz odpowiedział: Przyszli z dalekiej ziemi, z 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2024-05-09T11:04:49Z</dcterms:modified>
</cp:coreProperties>
</file>