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twarzą do ściany i modlił się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Hiskiasz obrócił się twarzą do ściany i modlił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Ezechiasz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odwrócił swoją twarz do ściany i modlił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obrócił Ezechyjasz twarz swoję do ściany, i modlił się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twarz swoję ku ścienie i modlił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[Ezechiasz] odwrócił się do ściany i modlił się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swoją twarzą do ściany i modlił się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obrócił się twarzą do ściany i tak modlił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odwrócił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obrócił swoją twarz do ściany i modlił się do Jahwe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Езекія відвернув своє лице до стіни і помолився до Господа,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zwrócił swoje oblicze do ściany oraz modlił się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twarzą do ściany i zaczął się modlić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2024-05-09T14:30:21Z</dcterms:modified>
</cp:coreProperties>
</file>