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(mierniczy) sznur Samarii i poziomicę* ** domu Achaba, i wytrę Jerozolimę, jak się wyciera miskę*** – wyciera i obraca dnem do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mierniczy sznur Samarii i poziomicę rodu Achaba i wytrę Jerozolimę, jak się wyciera miskę, a potem obraca się ją do góry 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Jerozolimą sznur Samarii i pion domu Achaba. I wytrę Jerozolimę, tak jak wyciera się miskę, a po wytarciu odwraca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nad Jeruzalem sznur Samaryjski, i wagę domu Achabowego, a wytrę Jeruzalem, jako kto wyciera misę, a wytarłszy przewraca ją dnem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na Jeruzalem sznur Samaryjej i wagę domu Achab, i zmażę Jeruzalem, jako więc mażą tablice. A zmazawszy wywrócę i częściej powlokę gratkę przez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Jeruzalem sznur [zniszczenia] Samarii i pion domu Achaba. I wytrę Jeruzalem, tak jak wyciera się miskę, a po wytarciu obraca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Izraelem mierniczy sznur Samarii i pion rodu Achaba, i wytrę Jeruzalem, jak się wyciera misę, a po wytarciu obraca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sznur Samarii i poziomnicę domu Achaba. I wytrę Jerozolimę tak, jak się wyciera misę i odwraca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Jerozolimę sznurem mierniczym Samarii i pionem domu Achaba. Zniszczę Jerozolimę tak, jak wyciera się miskę do czysta i odwraca do góry 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sznur Samarii i poziomicę domu Achaba. Zetrę Jerozolimę tak, jak wyciera się talerz, a po wytarciu odwraca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над Єрусалимом міру Самарії і важки дому Ахаава і очищу Єрусалим, так як очищається посуд, що чиститься, і обертається на своє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Jeruszalaim sznur Szomronu oraz pion domu Ahaba, i zetrę Jeruszalaim, jak się wyciera miskę, którą dnem się odwraca po wytarciu.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sznur mierniczy rozciągnięty nad Samarią, a także poziomnicę przyłożoną do domu Achaba; i po prostu wytrę Jerozolimę do czysta, tak jak się wyciera czaszę bez uchwytów, gdy się ją wyciera do czysta i odwraca dnem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poziomica, </w:t>
      </w:r>
      <w:r>
        <w:rPr>
          <w:rtl/>
        </w:rPr>
        <w:t>מִׁשְקֹלֶת</w:t>
      </w:r>
      <w:r>
        <w:rPr>
          <w:rtl w:val="0"/>
        </w:rPr>
        <w:t xml:space="preserve"> (miszqolet), hl 2, zob. &lt;x&gt;290 28:17&lt;/x&gt;.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34:11&lt;/x&gt;; &lt;x&gt;310 2:8&lt;/x&gt;; &lt;x&gt;370 7:7-8&lt;/x&gt;; &lt;x&gt;120 21:1-18&lt;/x&gt;; &lt;x&gt;140 33:21-25&lt;/x&gt;; &lt;x&gt;140 34:1-2&lt;/x&gt;; &lt;x&gt;140 34:8-13&lt;/x&gt;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miska, </w:t>
      </w:r>
      <w:r>
        <w:rPr>
          <w:rtl/>
        </w:rPr>
        <w:t>צַּלַחַת</w:t>
      </w:r>
      <w:r>
        <w:rPr>
          <w:rtl w:val="0"/>
        </w:rPr>
        <w:t xml:space="preserve"> (tsallachat), hl 3, zob. &lt;x&gt;240 19:24&lt;/x&gt;;&lt;x&gt;240 26:15&lt;/x&gt;.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2024-05-13T23:02:35Z</dcterms:modified>
</cp:coreProperties>
</file>