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odrzucę resztę mojego dziedzictwa, wydam ich w rękę ich wrogów i staną się łupem i zdobyczą dla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odrzucę resztę mojego dziedzictwa, wydam ich na pastwę wrogów, staną się ich łupem i zdobyczą,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resztę swojego dziedzictwa, i wydam je w ręce jego wrogów; 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opuszczę ostatki dziedzictwa mego, a podam je w rękę nieprzyjaciół ich; i będą na łup, i na rozproszenie wszystkim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dziedzictwa mego opuszczę i dam ji w ręce nieprzyjaciół jego, i będą na spustoszenie i na łupiestwo wszytkim przeciwnikom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mego dziedzictwa, wydam je w ręce nieprzyjaciół, tak iż staną się łupem i pastwą wszystkich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resztę mojego dziedzictwa, i wydam ich w moc ich wrogów, staną się łupem i zdobyczą dla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Opuszczę resztę Mego dziedzictwa, wydam ich w ręce nieprzyjaciół i staną się łupem oraz pastwą wszystkich swoich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resztę mojego dziedzictwa i wydam ją w ręce ich wrogów. Dla wszystkich nieprzyjaciół staną się łupem i 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resztę mojego dziedzictwa. Wydam ich w ręce ich nieprzyjaciół i staną się łupem i pastwą wszystkich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віднесу останок мого насліддя і дам їх в руки їхніх ворогів, і будуть на розграблення і на полон всім їхнім,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Porzucę szczątek Mojego dziedzictwa i wydam ich w moc ich wrogów, aby stali się łupem oraz zdobyczą wszystkich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ostatek mego dziedzictwa, i wydam ich w rękę ich nieprzyjaciół, i dla wszystkich swych nieprzyjaciół staną się po prostu łupem i zdobyczą,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2024-05-14T09:47:44Z</dcterms:modified>
</cp:coreProperties>
</file>