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krwi niewinnej przelał Manasses bardzo wiele, tak że wypełnił (nią) Jerozolimę po brzegi* – poza swoim grzechem, przez który uwikłał Judę w czynienie tego,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brzegi, ּ</w:t>
      </w:r>
      <w:r>
        <w:rPr>
          <w:rtl/>
        </w:rPr>
        <w:t>פֶה לָפֶה</w:t>
      </w:r>
      <w:r>
        <w:rPr>
          <w:rtl w:val="0"/>
        </w:rPr>
        <w:t xml:space="preserve"> (pe h lafe h), lub: od brzegu po brzeg, od końca do końca.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2024-05-14T20:32:30Z</dcterms:modified>
</cp:coreProperties>
</file>