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ojcami, został pochowany w ogrodzie swojego domu, w ogrodzie Uzy,* a władzę po nim objął Amon,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 Uzy, ּ</w:t>
      </w:r>
      <w:r>
        <w:rPr>
          <w:rtl/>
        </w:rPr>
        <w:t>גַן־עֻּזָא : (1</w:t>
      </w:r>
      <w:r>
        <w:rPr>
          <w:rtl w:val="0"/>
        </w:rPr>
        <w:t>) miejsce na wzgórzu świątynnym poświęcone arab. bogini al-Uza, utożsamianej z Wenus, kan. Attarmelek, por. w. 3; (2) miejsce na pd końcu Doliny Kidronu, gdzie znajdowały się ogrody królewskie (&lt;x&gt;120 25:4&lt;/x&gt;; &lt;x&gt;160 3:15&lt;/x&gt;). Wschodnie zbocza tej doliny wykorzystywano w celach kultowych, zob. &lt;x&gt;110 11:7&lt;/x&gt;.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2024-05-14T16:32:46Z</dcterms:modified>
</cp:coreProperties>
</file>