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 Jego matka miała na imię Meszulemet** (i była) córką Charusa*** z Jotby.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Meszulemet, </w:t>
      </w:r>
      <w:r>
        <w:rPr>
          <w:rtl/>
        </w:rPr>
        <w:t>מְׁשֻּלֶמֶת</w:t>
      </w:r>
      <w:r>
        <w:rPr>
          <w:rtl w:val="0"/>
        </w:rPr>
        <w:t xml:space="preserve"> , czyli: uspokajająca, zadośćczyniąca.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Charus, </w:t>
      </w:r>
      <w:r>
        <w:rPr>
          <w:rtl/>
        </w:rPr>
        <w:t>חָרּוץ</w:t>
      </w:r>
      <w:r>
        <w:rPr>
          <w:rtl w:val="0"/>
        </w:rPr>
        <w:t xml:space="preserve"> , czyli: złoty, zob. &lt;x&gt;230 68:14&lt;/x&gt;.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2024-05-14T03:00:31Z</dcterms:modified>
</cp:coreProperties>
</file>