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kroczył drogą swojego ojca, podobnie jak on służył i kłaniał się plugawym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wszystkimi drogami, którymi szedł jego ojciec, i służył bożkom, którym służył jego ojciec, i oddawał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wszystkimi drogami, któremi chodził ojciec jego, służąc brzydkim bałwanom, którym służył ojciec jego, i kłaniał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wszytkiej drodze, którą chodził ociec jego, i służył plugastwom, którym służył ociec jego, i kłaniał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tą samą drogą, którą szedł jego ojciec, służył bożkom, którym służył jego ojciec, i pokłon im 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swojego ojca, oddawał cześć bałwanom, które czcił jego ojciec, i kłaniał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we wszystkim drogą, którą szedł jego ojciec. Służył bożkom, którym służył jego ojciec,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tak samo jak jego ojciec. Czcił bożki, którym służył jego ojciec,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szedł drogą, którą kroczył jego ojciec. Służył [tym] bożkom, którym służył jego ojciec, i kłamał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 кожній дорозі, якою ходив його батько, і послужив ідолам, яким послужив його батько, і поклонився 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 zupełności po drodze, po której chodził jego ojciec; służył bożyszczom, którym służył jego ojciec i 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wszelką drogą, którą chodził jego ojciec, i służył gnojowym bożkom, którym służył i kłaniał się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2024-05-14T05:06:41Z</dcterms:modified>
</cp:coreProperties>
</file>