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drogą, którą kroczył jego ojciec, służył plugastwom, którym służył jego ojciec, i kłaniał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2024-05-14T03:31:10Z</dcterms:modified>
</cp:coreProperties>
</file>