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1"/>
        <w:gridCol w:w="5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on powystawiał tam ołtarze dla całego zastępu niebios* na obu dziedzińcach 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 wzniósł tam, na obu dziedzińcach świątyni JAHWE, ołtarze dla całego zastępu nieba!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też ołtarze całemu zastępowi nieba w obydwu dziedzińcach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nabudował ołtarzy wszystkiemu wojsku niebieskiemu w obu sieniach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nabudował ołtarzów wszytkiemu wojsku niebieskiemu we dwu sieniach kościoła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ołtarze całemu wojsku niebieskiemu na obydwu dziedzińcach 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też ołtarze dla całego zastępu niebieskiego na obydwu podwórcach świątyni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wzniósł ołtarze całemu wojsku niebios na obydwu dziedzińcach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także ołtarze wszystkim zastępom niebieskim na niebie na obydwu dziedzińcach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Wybudował więc ołtarze wszystkim Zastępom Niebieskim w obydwu dziedzińcach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збудував свій жертівник для небесної сили в двох дворах господнього дому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obu dziedzińcach Przybytku WIEKUISTEGO zbudował ołtarze dla całego zastępu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dwóch dziedzińcach domu JAHWE nabudował ołtarzy dla całego zastępu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8:2&lt;/x&gt;; &lt;x&gt;430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2024-05-14T00:27:54Z</dcterms:modified>
</cp:coreProperties>
</file>