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tułała się poza ziemią, którą dałem ich ojcom – jeśli tylko będą strzec postępowania zgodnie ze wszystkim, co im przykazałem, i zgodnie z całym Prawem, które nadał im mój sługa Mojżesz.*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3:20&lt;/x&gt;; &lt;x&gt;50 12:10&lt;/x&gt;; &lt;x&gt;60 21:44&lt;/x&gt;; &lt;x&gt;110 9:3-5&lt;/x&gt;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2024-05-14T16:57:31Z</dcterms:modified>
</cp:coreProperties>
</file>