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posłuchali, a Manasses ich zwiódł, tak że czynili zło bardziej niż narody, które JAHWE wytępił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posłuchali, a Manasses zwiódł ich tak, że postępowali gorzej niż narody, które JAHWE przed nimi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A Manasses zwiódł ich, aby czynili gorzej niż narody, które JAHWE wytracił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słuchali; bo je zwiódł Manases, tak iż się gorzej sprawowali niż narody, które wygładził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zwiedzieni są od Manassesa, aby czynili złość nad narody, które skruszył JAHWE od oblicza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 Manasses ich zwiódł, tak iż czynili większe zło aniżeli narody pogańskie, które Pan wytracił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 Manasses zwiódł ich, aby postępowali gorzej niż narody, które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usłuchali, bo Manasses ich zwiódł, aby popełniali większe zło niż narody, które JAHWE wytępił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posłuchali, a Manasses wprowadził ich w błąd. Czynili więcej zła niż narody, które JAHWE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usłuchali. Manasse ich uwiódł, aby postępowali gorzej niż ludy,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послухались, і Манассія звів їх з дороги, щоб чинили погане в господних очах понад народів, які Господь усунув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słuchali; a uwiódł ich Menase, aby czynili zło, gorzej niż te ludy, które WIEKUISTY wytępił przed obliczem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 Manasses ich zwodził, by popełniali większe zło niż narody, które JAHWE usunął sprzed oblicza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2024-05-14T00:10:24Z</dcterms:modified>
</cp:coreProperties>
</file>