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Chilkiasz, Achikam, Akbor, Szafan i Asajasz do Chuldy,* prorokini, żony Szalluma,** syna Tikwy,*** syna Charchasa,**** strzegącego szat. Mieszkała ona w Jerozolimie w Drugiej (Dzielnicy).***** A gdy z nią porozmawiali,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Chilkiasz, Achikam, Akbor, Szafan i Asajasz udali się więc do prorokini Chuldy. Była ona żoną Szaluma, syna Tikwy, syna Charchasa, człowieka odpowiedzialnego za szatnię. Mieszkała ona w Jerozolimie, w Drugiej Dzielnicy. Gdy przedstawili jej, o co 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kapłan Chilkiasz, Achikam, Akbor, Szafan i Asajasz poszli do prorokini Chuldy, żony Szalluma, syna Tikwy, syna Charchasza, strażnika szat — mieszkała ona w Jerozolimie, po drugiej stronie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opowiedzieli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tej 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Helkijasz kapłan, i Ahykam, i Achbor, i Safan, i Azajasz, do Huldy prorokini, żony Selluma, syna Tekui, syna Araaszowego, który był stróżem szat; a ona mieszkała w Jeruzalemie na drugiej stronie miasta; i mówili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tedy Helkiasz kapłan, i Ahikam, i Achobor, i Safan, i Asaja do Holdamy, prorokiniej, żony Sellum, syna Tekui, syna Araasowego, stróża szat, która mieszkała w Jeruzalem na Wtórej, i mówili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 i Achikam, Akbor, Szafan i Asjasz udali się do prorokini Chuldy, żony Szalluma, syna Tikwy, syna Charchasa, strażnika szat. Mieszkała ona w Jerozolimie, w nowym mieście. Opowiedzieli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Chilkiasz i Achikam, i Akbor, i Szafan, i Asajasz do prorokini Chuldy, żony Szalluma, syna Tikwy, syna Charchasa, przełożonego szatni. Mieszkała ona w Jeruzalemie w drugiej dzielnicy. A gdy z nią porozmawiali,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Chilkiasz wraz Achikamem, Akborem, Szafanem i Asajaszem do prorokini Chuldy, żony Szalluma, syna Tikwy, syna Charchasa, pilnującego szat. Ona zaś mieszkała w Jerozolimie, w drugiej dzielnicy. Gdy jej opowiedzieli,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Chilkiasz, Achikam, Akbor, Szafan i Asajasz udali się więc do prorokini Chuldy, żony Szalluma, syna Tikwy, wnuka Charchasa, strażnika szat. Mieszkała ona w Jerozolimie, w nowej części miasta. Porozmawiali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Chilkijjahu, Achikam, Akbor, Szafan i Asaja udali się do prorokini Chuldy, żony stróża szat Szalluma, syna Tikwy, syna Charchasa - ona mieszkała w Jerozolimie w drugiej [dzielnicy] - i powiedzieli jej [o tym].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Хелкія священик і Ахікам і Аховор і Саффан і Асая до Олдани пророчиці, жінки Селлима, сина Текуї, сина Арааса з ризниці, і вона жила в Єрусалимі в Масені, і сказали їй.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udał się kapłan Chilkia oraz Achikam, Achbor, Szafan i Asajasz do prorokini Chuldy, żony Szalluma, syna Tikwy, syna Charchasa szatniarza oraz z nią mówili; a mieszkała w Jeruszalaim, w drugim obwodzie.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kapłan Chilkiasz i Achikam, i Achbor, i Szafan, i Asajasz udali się do prorokini Chuldy, żony Szalluma – syna Tikwy. syna Charchasa – opiekuna szat, jako że mieszkała w Jerozolimie w drugiej dzielnicy; i przemówili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Charchas, </w:t>
      </w:r>
      <w:r>
        <w:rPr>
          <w:rtl/>
        </w:rPr>
        <w:t>חַרְחַס</w:t>
      </w:r>
      <w:r>
        <w:rPr>
          <w:rtl w:val="0"/>
        </w:rPr>
        <w:t xml:space="preserve"> , wg &lt;x&gt;140 34:2&lt;/x&gt;, 2: czyli: 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l. Miszne, w pn części Jerozolimy; po NB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2024-05-10T21:37:29Z</dcterms:modified>
</cp:coreProperties>
</file>