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które zbudowali królowie Judy, oraz ołtarze, które wzniósł Manasses na obu dziedzińcach domu JAHWE, król zburzył, zepchnął* stamtąd, a ich proch wyrzucił do Doliny Kidronu.**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zepchnął, za em. na hi; w MT q </w:t>
      </w:r>
      <w:r>
        <w:rPr>
          <w:rtl/>
        </w:rPr>
        <w:t>וַּיָרָץ</w:t>
      </w:r>
      <w:r>
        <w:rPr>
          <w:rtl w:val="0"/>
        </w:rPr>
        <w:t xml:space="preserve"> , lub: rozbił, od </w:t>
      </w:r>
      <w:r>
        <w:rPr>
          <w:rtl/>
        </w:rPr>
        <w:t>רצץ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2024-05-15T04:13:31Z</dcterms:modified>
</cp:coreProperties>
</file>