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takiego króla jak on, który by tak wrócił do JAHWE całym swoim sercem i całą swoją duszą, i ze wszystkich swych sił, ściśle według Prawa Mojżesza; po nim też nie powstał już taki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takiego króla, który by tak, jak on, wrócił do JAHWE całym sercem, całą duszą i ze wszystkich swych sił, trzymając się ściśle Prawa Mojżesza. Po nim też już się taki nie pojawił.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przed nim króla podobnego do niego, który by wrócił do JAHWE z całego swego serca, całą swoją duszą i z całej swojej siły, według całego Prawa Mojżesza, i po nim nie powstał nikt jemu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podobny jemu król przed nim, któryby się nawrócił do Pana z całego serca swego, i ze wszystkiej duszy swojej, i ze wszystkiej siły swojej, według wszystkiego zakonu Mojżeszowego, ani po nim powstał jemu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jemu podobny król przed nim, który by się nawrócił do JAHWE wszytkim sercem swoim i wszytką duszą swą, i ze wszytkiej mocy swej według wszytkiego zakonu Mojżeszowego ani po nim powstał jemu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króla podobnego do niego, który by zwrócił się do Pana całym sercem, całą duszą i całą mocą - zgodnie z całym Prawem Mojżesza. I po nim już nie zjawił się taki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takiego króla jak on, który by wrócił do Pana z całego swego serca i z całej swojej duszy, i ze wszystkich sił swoich ściśle według zakonu Mojżeszowego; po nim też już nie wystąpił taki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króla podobnego do niego, który by nawrócił się do JAHWE całym swoim sercem, całą swoją duszą i z całej swojej siły, zgodnie z całym Prawem Mojżesza, ani po nim nie pojawił nikt taki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żadnego przed nim, który by podobnie jak on nawrócił się do JAHWE całym swoim sercem, całą swoją duszą i całą swoją mocą, zgodnie z całym Prawem Mojżesza. Po nim również nie pojawił się król podobny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takiego jak on króla, który by wrócił do Jahwe całym swoim sercem, całą swą duszą, z całych swych sił, według całego prawa Mojżeszowego i po nim nie zjawił się jemu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 не було подібного до нього царя, який повернувся б до Господа всім своїм серцем і всією своєю душею і всією своєю силою згідно з усім законом Мойсея. І після нього не повстав подібний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podobnego do niego króla, który by całym sercem, całą duszą oraz ze wszystkich sił, tak nawrócił się do WIEKUISTEGO, ściśle według Prawa Mojżesza; a i po nim nie powstał do niego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nim nie było króla takiego jak on, który by wróciły do JAHWE całym swym sercem i całą swą duszą, i całą swą siłą życiową, zgodnie z całym Prawem Mojżeszowym; ani po nim nie powstał taki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2024-05-15T00:39:47Z</dcterms:modified>
</cp:coreProperties>
</file>