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wszystko, czego dokonał, czyż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2024-05-15T00:36:16Z</dcterms:modified>
</cp:coreProperties>
</file>