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Jehoachaz* miał dwadzieścia trzy lata, kiedy objął władzę, a panował w Jerozolimie trzy miesiące. Jego matka miała na imię Chamutal** (i była) córką Jeremiasza z Libny.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, czyli: mój krewny jest rosą.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2024-05-15T03:31:35Z</dcterms:modified>
</cp:coreProperties>
</file>