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3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dokładnie tak, jak czynili jego 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2024-05-15T15:42:40Z</dcterms:modified>
</cp:coreProperties>
</file>