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wynieść Aszerę z domu JAHWE poza Jerozolimę, do Doliny Kidronu, i spalić ją w Dolinie Kidronu, zetrzeć ją na proch i wyrzucić ten proch na cmentarz synów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2024-05-15T14:01:51Z</dcterms:modified>
</cp:coreProperties>
</file>