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odpowiedział: Jak żyje JAHWE, przed którego obliczem stoję, że nie przyjmę. I choć nalegał na niego, aby przyjął, odmówił.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2024-05-09T22:28:31Z</dcterms:modified>
</cp:coreProperties>
</file>