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posyłał na to miejsce, o którym mówił mu mąż Boży* i które mu wskazywał, nie raz i nie dwa zdołał się zabezpieczyć.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sprawdzał miejsca wskazane przez męża Bożego i wielokrotnie zdołał uniknąć 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Izraela na to miejsce, o którym mu powiedział mąż Boży, ostrzegając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uratował się nie raz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król Izraelski na ono miejsce, o którem mu był powiedział mąż Boży, i przestrzegł go, aby się go chronił, nie raz ani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Izraelski na miejsce, które mu powiedział mąż Boży i ubieżał je, i ostrzegł się tam nie raz ani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posyłał [zwiadowcę] na to miejsce, które mąż Boży wskazywał mu wyraźnie, by tam był na czatach, i to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więc król izraelski na to miejsce, o którym mu oznajmiał mąż Boży ostrzegając go, nie raz i nie dwa i miał się tam na baczności.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wysyłał zwiady na miejsce, o którym mówił mu mąż Boży, i go ostrzegał. Miał się tam na baczności nie raz,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polecił sprawdzić to miejsce, o którym powiedział mu Boży człowiek i trzymał się od niego z daleka. Powtórzyło się to nie raz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posłał [zwiadowcę] na to miejsce, o którym mówił mu mąż Boży, ostrzegając go i działał tam ostrożnie nie raz 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Ізраїля до місця, про яке йому сказав Елісей, і стерігся того місця не раз, ані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israelski posyłał do tego miejsca, które mu oznaczył mąż Boży. Zatem go wciąż ostrzegał, by w tym miejscu miał się na baczności; i działo się to nie tylko raz, i nie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wysłał na miejsce, o którym mu powiedział mąż prawdziwego Boga. I ten ostrzegał go, on zaś trzymał się z dala od owego miejsca – nie raz i nie 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2024-05-11T04:18:21Z</dcterms:modified>
</cp:coreProperties>
</file>