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59"/>
        <w:gridCol w:w="2620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Miszmana czwarty, Jeremiasz piąty,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2024-05-12T22:52:23Z</dcterms:modified>
</cp:coreProperties>
</file>