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3"/>
        <w:gridCol w:w="5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Symeona, wojowników dzielnych w walce: siedem tysięcy stu.*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Symeona, wojownicy dzielni w walce: siedem tysięcy 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Lewiego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Lewiego cztery tysiące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Lewi, czterzy tysiące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Symeona, dzielnych wojowników [uzbrojonych] na wojnę, siedem tysięcy 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Symeonitów, dzielnych rycerzy do wojowania, siedem tysięcy 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Symeona było siedem tysięcy stu dzielnych wojowników uzbrojonych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Symeonitów było siedem tysięcy stu doborowych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 mężnych w boju było 7100.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Симеона сильні кріпостю, щоб стати в лави, сім тисяч і 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Lewiego cztery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Lewitów cztery tysiące sześciuset.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Oddział liczyłby 14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2024-05-13T18:26:03Z</dcterms:modified>
</cp:coreProperties>
</file>