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9"/>
        <w:gridCol w:w="2232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2024-05-12T19:27:35Z</dcterms:modified>
</cp:coreProperties>
</file>