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Beniamina, braci Saula: trzy tysiące, a dotychczas wielu z nich pozostawało w służbie na rzecz 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2024-05-12T21:05:09Z</dcterms:modified>
</cp:coreProperties>
</file>